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432AAD" w:rsidTr="0005246B">
        <w:trPr>
          <w:tblCellSpacing w:w="15" w:type="dxa"/>
        </w:trPr>
        <w:tc>
          <w:tcPr>
            <w:tcW w:w="1000" w:type="pct"/>
          </w:tcPr>
          <w:p w:rsidR="009463D3" w:rsidRDefault="0066413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Mathis, Devon J.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Cervantes, Sabrina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Essayli,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Friedman, Laura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Rodriguez, Freddie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Rubio, Blanca E.</w:t>
            </w:r>
            <w:r>
              <w:br/>
            </w:r>
          </w:p>
        </w:tc>
        <w:tc>
          <w:tcPr>
            <w:tcW w:w="3000" w:type="pct"/>
            <w:hideMark/>
          </w:tcPr>
          <w:p w:rsidR="00432AAD" w:rsidRDefault="00432AAD" w:rsidP="008D0F60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2" name="Picture 2" descr="California State Assembly-Member Pro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Assembly-Member Pro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3D3" w:rsidRDefault="0066413B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AGING AND LONG-TERM CARE</w:t>
            </w:r>
            <w:r>
              <w:fldChar w:fldCharType="end"/>
            </w:r>
          </w:p>
          <w:p w:rsidR="00432AAD" w:rsidRDefault="00432AAD" w:rsidP="008D0F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 descr="California State Assembl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ifornia State Assembl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3D3" w:rsidRDefault="0066413B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JASMEET </w:t>
            </w:r>
            <w:r w:rsidR="00960F37">
              <w:rPr>
                <w:rFonts w:ascii="Arial" w:hAnsi="Arial" w:cs="Arial"/>
              </w:rPr>
              <w:t xml:space="preserve">KAUR </w:t>
            </w:r>
            <w:r>
              <w:rPr>
                <w:rFonts w:ascii="Arial" w:hAnsi="Arial" w:cs="Arial"/>
              </w:rPr>
              <w:t xml:space="preserve">BAINS </w:t>
            </w:r>
            <w:r>
              <w:fldChar w:fldCharType="end"/>
            </w:r>
          </w:p>
          <w:p w:rsidR="009463D3" w:rsidRDefault="0066413B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352C8" w:rsidRDefault="000352C8" w:rsidP="000352C8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9463D3" w:rsidRDefault="0066413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Elizabeth Fuller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 w:rsidR="00960F37">
              <w:rPr>
                <w:rFonts w:ascii="Arial" w:hAnsi="Arial"/>
                <w:color w:val="0056A5"/>
                <w:sz w:val="14"/>
              </w:rPr>
              <w:t>Vacancy</w:t>
            </w:r>
            <w:r>
              <w:br/>
            </w:r>
          </w:p>
          <w:p w:rsidR="009463D3" w:rsidRDefault="0066413B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1020 N Street, Room 153A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319-3990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319-3884</w:t>
            </w:r>
            <w:r>
              <w:br/>
            </w:r>
          </w:p>
        </w:tc>
      </w:tr>
      <w:tr w:rsidR="00432AAD" w:rsidTr="0005246B">
        <w:trPr>
          <w:tblCellSpacing w:w="15" w:type="dxa"/>
        </w:trPr>
        <w:tc>
          <w:tcPr>
            <w:tcW w:w="0" w:type="auto"/>
            <w:gridSpan w:val="3"/>
          </w:tcPr>
          <w:p w:rsidR="00960F37" w:rsidRDefault="00960F37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</w:p>
          <w:p w:rsidR="00960F37" w:rsidRDefault="00960F37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</w:p>
          <w:p w:rsidR="00E01208" w:rsidRPr="00960F37" w:rsidRDefault="00351592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36"/>
                <w:szCs w:val="36"/>
              </w:rPr>
            </w:pPr>
            <w:r w:rsidRPr="00960F37">
              <w:rPr>
                <w:rFonts w:ascii="Arial" w:eastAsia="Times New Roman" w:hAnsi="Arial" w:cs="Arial"/>
                <w:b/>
                <w:color w:val="0056A5"/>
                <w:sz w:val="36"/>
                <w:szCs w:val="36"/>
              </w:rPr>
              <w:t>AGENDA</w:t>
            </w:r>
          </w:p>
          <w:p w:rsidR="009463D3" w:rsidRPr="00960F37" w:rsidRDefault="0066413B">
            <w:pPr>
              <w:jc w:val="center"/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56A5"/>
                <w:sz w:val="24"/>
                <w:szCs w:val="24"/>
              </w:rPr>
              <w:t xml:space="preserve">Tuesday, June 18, 2024 </w:t>
            </w:r>
            <w:r w:rsidRPr="00960F37">
              <w:rPr>
                <w:sz w:val="24"/>
                <w:szCs w:val="24"/>
              </w:rPr>
              <w:br/>
            </w:r>
            <w:r w:rsidRPr="00960F37">
              <w:rPr>
                <w:rFonts w:ascii="Arial" w:hAnsi="Arial"/>
                <w:color w:val="0056A5"/>
                <w:sz w:val="24"/>
                <w:szCs w:val="24"/>
              </w:rPr>
              <w:t xml:space="preserve">3 p.m. -- State Capitol, </w:t>
            </w:r>
            <w:r w:rsidRPr="00960F37">
              <w:rPr>
                <w:rFonts w:ascii="Arial" w:hAnsi="Arial"/>
                <w:color w:val="0056A5"/>
                <w:sz w:val="24"/>
                <w:szCs w:val="24"/>
              </w:rPr>
              <w:t>Room 444</w:t>
            </w:r>
          </w:p>
          <w:p w:rsidR="009463D3" w:rsidRDefault="009463D3">
            <w:pPr>
              <w:jc w:val="center"/>
            </w:pPr>
          </w:p>
        </w:tc>
      </w:tr>
    </w:tbl>
    <w:p w:rsidR="009463D3" w:rsidRDefault="009463D3">
      <w:pPr>
        <w:jc w:val="center"/>
      </w:pPr>
    </w:p>
    <w:p w:rsidR="00960F37" w:rsidRPr="00960F37" w:rsidRDefault="00960F37">
      <w:pPr>
        <w:jc w:val="center"/>
        <w:rPr>
          <w:sz w:val="24"/>
          <w:szCs w:val="24"/>
        </w:rPr>
      </w:pPr>
    </w:p>
    <w:p w:rsidR="00960F37" w:rsidRPr="00960F37" w:rsidRDefault="00960F37">
      <w:pPr>
        <w:jc w:val="center"/>
        <w:rPr>
          <w:sz w:val="24"/>
          <w:szCs w:val="24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9463D3" w:rsidRPr="00960F37">
        <w:trPr>
          <w:cantSplit/>
          <w:tblCellSpacing w:w="20" w:type="dxa"/>
        </w:trPr>
        <w:tc>
          <w:tcPr>
            <w:tcW w:w="14360" w:type="dxa"/>
          </w:tcPr>
          <w:p w:rsidR="009463D3" w:rsidRPr="00960F37" w:rsidRDefault="0066413B">
            <w:pPr>
              <w:jc w:val="center"/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>BILLS HEARD IN FILE ORDER</w:t>
            </w:r>
          </w:p>
        </w:tc>
      </w:tr>
    </w:tbl>
    <w:p w:rsidR="009463D3" w:rsidRPr="00960F37" w:rsidRDefault="009463D3">
      <w:pPr>
        <w:rPr>
          <w:sz w:val="24"/>
          <w:szCs w:val="24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0"/>
        <w:gridCol w:w="1263"/>
        <w:gridCol w:w="2361"/>
        <w:gridCol w:w="6143"/>
      </w:tblGrid>
      <w:tr w:rsidR="009463D3" w:rsidRPr="00960F37">
        <w:trPr>
          <w:cantSplit/>
          <w:tblCellSpacing w:w="20" w:type="dxa"/>
        </w:trPr>
        <w:tc>
          <w:tcPr>
            <w:tcW w:w="787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4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SB 37</w:t>
            </w:r>
          </w:p>
        </w:tc>
        <w:tc>
          <w:tcPr>
            <w:tcW w:w="3029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Caballero</w:t>
            </w:r>
          </w:p>
        </w:tc>
        <w:tc>
          <w:tcPr>
            <w:tcW w:w="9010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Older Adults and Adults with Disabilities Housing Stability Act.</w:t>
            </w:r>
          </w:p>
        </w:tc>
      </w:tr>
      <w:tr w:rsidR="009463D3" w:rsidRPr="00960F37">
        <w:trPr>
          <w:cantSplit/>
          <w:tblCellSpacing w:w="20" w:type="dxa"/>
        </w:trPr>
        <w:tc>
          <w:tcPr>
            <w:tcW w:w="787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4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SB 1249</w:t>
            </w:r>
          </w:p>
        </w:tc>
        <w:tc>
          <w:tcPr>
            <w:tcW w:w="3029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Roth</w:t>
            </w:r>
          </w:p>
        </w:tc>
        <w:tc>
          <w:tcPr>
            <w:tcW w:w="9010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Mello-Granlund Older Californians Act.</w:t>
            </w:r>
          </w:p>
        </w:tc>
      </w:tr>
      <w:tr w:rsidR="009463D3" w:rsidRPr="00960F37">
        <w:trPr>
          <w:cantSplit/>
          <w:tblCellSpacing w:w="20" w:type="dxa"/>
        </w:trPr>
        <w:tc>
          <w:tcPr>
            <w:tcW w:w="787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4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SB 1352</w:t>
            </w:r>
          </w:p>
        </w:tc>
        <w:tc>
          <w:tcPr>
            <w:tcW w:w="3029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Wahab</w:t>
            </w:r>
          </w:p>
        </w:tc>
        <w:tc>
          <w:tcPr>
            <w:tcW w:w="9010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Continuing care retirement communities.</w:t>
            </w:r>
          </w:p>
        </w:tc>
      </w:tr>
      <w:tr w:rsidR="009463D3" w:rsidRPr="00960F37">
        <w:trPr>
          <w:cantSplit/>
          <w:tblCellSpacing w:w="20" w:type="dxa"/>
        </w:trPr>
        <w:tc>
          <w:tcPr>
            <w:tcW w:w="787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34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SB 1406</w:t>
            </w:r>
          </w:p>
        </w:tc>
        <w:tc>
          <w:tcPr>
            <w:tcW w:w="3029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9010" w:type="dxa"/>
          </w:tcPr>
          <w:p w:rsidR="009463D3" w:rsidRPr="00960F37" w:rsidRDefault="0066413B">
            <w:pPr>
              <w:rPr>
                <w:sz w:val="24"/>
                <w:szCs w:val="24"/>
              </w:rPr>
            </w:pPr>
            <w:r w:rsidRPr="00960F37">
              <w:rPr>
                <w:rFonts w:ascii="Arial" w:hAnsi="Arial"/>
                <w:color w:val="000000"/>
                <w:sz w:val="24"/>
                <w:szCs w:val="24"/>
              </w:rPr>
              <w:t>Residential care facilities for the elderly: resident services.</w:t>
            </w:r>
          </w:p>
        </w:tc>
      </w:tr>
    </w:tbl>
    <w:p w:rsidR="00E74E45" w:rsidRPr="00960F37" w:rsidRDefault="00E74E45" w:rsidP="00E75DE6">
      <w:pPr>
        <w:rPr>
          <w:sz w:val="24"/>
          <w:szCs w:val="24"/>
        </w:rPr>
      </w:pPr>
      <w:bookmarkStart w:id="0" w:name="_GoBack"/>
      <w:bookmarkEnd w:id="0"/>
    </w:p>
    <w:sectPr w:rsidR="00E74E45" w:rsidRPr="00960F37">
      <w:footerReference w:type="default" r:id="rId10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11" w:rsidRDefault="00CA3E11" w:rsidP="00124AD3">
      <w:r>
        <w:separator/>
      </w:r>
    </w:p>
  </w:endnote>
  <w:endnote w:type="continuationSeparator" w:id="0">
    <w:p w:rsidR="00CA3E11" w:rsidRDefault="00CA3E11" w:rsidP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D3" w:rsidRDefault="0066413B">
    <w:r>
      <w:rPr>
        <w:rFonts w:ascii="Arial"/>
      </w:rPr>
      <w:t>BILLS HEARD IN FILE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11" w:rsidRDefault="00CA3E11" w:rsidP="00124AD3">
      <w:r>
        <w:separator/>
      </w:r>
    </w:p>
  </w:footnote>
  <w:footnote w:type="continuationSeparator" w:id="0">
    <w:p w:rsidR="00CA3E11" w:rsidRDefault="00CA3E11" w:rsidP="001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1"/>
    <w:rsid w:val="00013DE9"/>
    <w:rsid w:val="000352C8"/>
    <w:rsid w:val="0005246B"/>
    <w:rsid w:val="0008535A"/>
    <w:rsid w:val="000E11C8"/>
    <w:rsid w:val="0011117E"/>
    <w:rsid w:val="00124AD3"/>
    <w:rsid w:val="001328F1"/>
    <w:rsid w:val="001A665F"/>
    <w:rsid w:val="001D3CFC"/>
    <w:rsid w:val="001F066A"/>
    <w:rsid w:val="001F141D"/>
    <w:rsid w:val="002618EE"/>
    <w:rsid w:val="00276005"/>
    <w:rsid w:val="002F2850"/>
    <w:rsid w:val="00351592"/>
    <w:rsid w:val="00377643"/>
    <w:rsid w:val="003E7783"/>
    <w:rsid w:val="00432AAD"/>
    <w:rsid w:val="004A1B22"/>
    <w:rsid w:val="00643CA5"/>
    <w:rsid w:val="00647463"/>
    <w:rsid w:val="0066413B"/>
    <w:rsid w:val="006A20D8"/>
    <w:rsid w:val="00701A25"/>
    <w:rsid w:val="00754D49"/>
    <w:rsid w:val="007642FE"/>
    <w:rsid w:val="007B7CF1"/>
    <w:rsid w:val="007C2A8C"/>
    <w:rsid w:val="007F7F6D"/>
    <w:rsid w:val="00822375"/>
    <w:rsid w:val="008D0F60"/>
    <w:rsid w:val="00921C99"/>
    <w:rsid w:val="009463D3"/>
    <w:rsid w:val="00960F37"/>
    <w:rsid w:val="00994CC4"/>
    <w:rsid w:val="00A26923"/>
    <w:rsid w:val="00AF1D59"/>
    <w:rsid w:val="00B111FF"/>
    <w:rsid w:val="00B23322"/>
    <w:rsid w:val="00B57026"/>
    <w:rsid w:val="00CA3E11"/>
    <w:rsid w:val="00D85DC6"/>
    <w:rsid w:val="00E01208"/>
    <w:rsid w:val="00E6166F"/>
    <w:rsid w:val="00E74E45"/>
    <w:rsid w:val="00E75DE6"/>
    <w:rsid w:val="00EB0F11"/>
    <w:rsid w:val="00F303A4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1EBF"/>
  <w15:docId w15:val="{C94B8F7B-854A-4FA4-BCB6-42A0AD59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efaults">
    <w:name w:val="DocDefaults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CommitteeActions\RichClients\CAClient\src\gov\ca\lc\resources\images\letterheadAssembly_tab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CommitteeActions\RichClients\CAClient\src\gov\ca\lc\resources\images\asmHouseSe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Fuller, Elizabeth</cp:lastModifiedBy>
  <cp:revision>2</cp:revision>
  <cp:lastPrinted>2024-06-17T20:18:00Z</cp:lastPrinted>
  <dcterms:created xsi:type="dcterms:W3CDTF">2024-06-17T21:12:00Z</dcterms:created>
  <dcterms:modified xsi:type="dcterms:W3CDTF">2024-06-17T21:12:00Z</dcterms:modified>
</cp:coreProperties>
</file>